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46C2" w:rsidRPr="00E546C2" w:rsidRDefault="00E546C2" w:rsidP="00E546C2">
      <w:pPr>
        <w:pStyle w:val="Normaalweb"/>
        <w:rPr>
          <w:b/>
          <w:sz w:val="32"/>
        </w:rPr>
      </w:pPr>
      <w:r w:rsidRPr="00E546C2">
        <w:rPr>
          <w:rFonts w:ascii="Corbel" w:hAnsi="Corbel"/>
          <w:b/>
          <w:color w:val="000000"/>
          <w:szCs w:val="20"/>
        </w:rPr>
        <w:t> </w:t>
      </w:r>
      <w:r w:rsidRPr="00E546C2">
        <w:rPr>
          <w:rFonts w:ascii="Corbel" w:hAnsi="Corbel"/>
          <w:b/>
          <w:color w:val="000000"/>
          <w:szCs w:val="20"/>
        </w:rPr>
        <w:t>Inschrijfformulier Nieuw</w:t>
      </w:r>
      <w:r w:rsidR="00A83B9E">
        <w:rPr>
          <w:rFonts w:ascii="Corbel" w:hAnsi="Corbel"/>
          <w:b/>
          <w:color w:val="000000"/>
          <w:szCs w:val="20"/>
        </w:rPr>
        <w:t>e</w:t>
      </w:r>
      <w:r w:rsidRPr="00E546C2">
        <w:rPr>
          <w:rFonts w:ascii="Corbel" w:hAnsi="Corbel"/>
          <w:b/>
          <w:color w:val="000000"/>
          <w:szCs w:val="20"/>
        </w:rPr>
        <w:t xml:space="preserve"> School</w:t>
      </w:r>
    </w:p>
    <w:p w:rsidR="00E546C2" w:rsidRPr="00E546C2" w:rsidRDefault="00E546C2" w:rsidP="00E546C2">
      <w:pPr>
        <w:pStyle w:val="Normaalweb"/>
        <w:rPr>
          <w:rFonts w:ascii="Corbel" w:hAnsi="Corbel"/>
          <w:color w:val="000000"/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Naam van de school: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Adres: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Telefoonnummer: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bookmarkStart w:id="0" w:name="_GoBack"/>
      <w:bookmarkEnd w:id="0"/>
      <w:r w:rsidRPr="00E546C2">
        <w:rPr>
          <w:rFonts w:ascii="Corbel" w:hAnsi="Corbel"/>
          <w:color w:val="000000"/>
          <w:sz w:val="22"/>
          <w:szCs w:val="22"/>
        </w:rPr>
        <w:t>Algemeen e-mail</w:t>
      </w:r>
      <w:r w:rsidRPr="00E546C2">
        <w:rPr>
          <w:rFonts w:ascii="Corbel" w:hAnsi="Corbel"/>
          <w:color w:val="000000"/>
          <w:sz w:val="22"/>
          <w:szCs w:val="22"/>
        </w:rPr>
        <w:t>adres van de school: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Naam directeur: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E-mailadres directeur: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NME-contactpersoon: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E-mail NME-contactpersoon: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(De NME-contactpersoon is voor ons een aanspreekpunt, een leerkracht met een klein beetje affiniteit voor NME-onderwijs, die wij kunnen informeren over het NME-aanbod. 4 x per jaar sturen wij een e-mail met aanbod waar ik de periode opvolgend voor ingeschreven kan worden.)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Leerlingenaantal: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proofErr w:type="spellStart"/>
      <w:r w:rsidRPr="00E546C2">
        <w:rPr>
          <w:rFonts w:ascii="Corbel" w:hAnsi="Corbel"/>
          <w:color w:val="000000"/>
          <w:sz w:val="22"/>
          <w:szCs w:val="22"/>
        </w:rPr>
        <w:t>Brincode</w:t>
      </w:r>
      <w:proofErr w:type="spellEnd"/>
      <w:r w:rsidRPr="00E546C2">
        <w:rPr>
          <w:rFonts w:ascii="Corbel" w:hAnsi="Corbel"/>
          <w:color w:val="000000"/>
          <w:sz w:val="22"/>
          <w:szCs w:val="22"/>
        </w:rPr>
        <w:t>:</w:t>
      </w:r>
    </w:p>
    <w:p w:rsidR="00E546C2" w:rsidRPr="00E546C2" w:rsidRDefault="00E546C2" w:rsidP="00E546C2">
      <w:pPr>
        <w:pStyle w:val="Normaalweb"/>
        <w:rPr>
          <w:sz w:val="22"/>
          <w:szCs w:val="22"/>
        </w:rPr>
      </w:pPr>
      <w:r w:rsidRPr="00E546C2">
        <w:rPr>
          <w:rFonts w:ascii="Corbel" w:hAnsi="Corbel"/>
          <w:color w:val="000000"/>
          <w:sz w:val="22"/>
          <w:szCs w:val="22"/>
        </w:rPr>
        <w:t>Schooltijden:</w:t>
      </w:r>
    </w:p>
    <w:p w:rsidR="000B46D8" w:rsidRDefault="000B46D8"/>
    <w:sectPr w:rsidR="000B46D8" w:rsidSect="00177A29">
      <w:pgSz w:w="11906" w:h="16838"/>
      <w:pgMar w:top="1440" w:right="1644" w:bottom="1440" w:left="17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06EC"/>
    <w:multiLevelType w:val="multilevel"/>
    <w:tmpl w:val="F84E5062"/>
    <w:lvl w:ilvl="0">
      <w:start w:val="1"/>
      <w:numFmt w:val="bullet"/>
      <w:pStyle w:val="Opsommingbullet"/>
      <w:lvlText w:val="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b w:val="0"/>
        <w:i w:val="0"/>
        <w:sz w:val="14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1" w15:restartNumberingAfterBreak="0">
    <w:nsid w:val="4A7701C4"/>
    <w:multiLevelType w:val="multilevel"/>
    <w:tmpl w:val="0664917E"/>
    <w:lvl w:ilvl="0">
      <w:start w:val="1"/>
      <w:numFmt w:val="decimal"/>
      <w:pStyle w:val="Opsomming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2" w15:restartNumberingAfterBreak="0">
    <w:nsid w:val="5FC55EEE"/>
    <w:multiLevelType w:val="multilevel"/>
    <w:tmpl w:val="A5C63D7C"/>
    <w:lvl w:ilvl="0">
      <w:start w:val="1"/>
      <w:numFmt w:val="decimal"/>
      <w:lvlText w:val="%1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6E557915"/>
    <w:multiLevelType w:val="hybridMultilevel"/>
    <w:tmpl w:val="32CC0740"/>
    <w:lvl w:ilvl="0" w:tplc="717E667A">
      <w:start w:val="1"/>
      <w:numFmt w:val="decimal"/>
      <w:pStyle w:val="Tussenkopjemetcijf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/>
        <w:i w:val="0"/>
        <w:sz w:val="21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97503F"/>
    <w:multiLevelType w:val="multilevel"/>
    <w:tmpl w:val="E1B0DF16"/>
    <w:lvl w:ilvl="0">
      <w:start w:val="1"/>
      <w:numFmt w:val="lowerLetter"/>
      <w:pStyle w:val="Opsomminglett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sz w:val="21"/>
      </w:rPr>
    </w:lvl>
    <w:lvl w:ilvl="1">
      <w:start w:val="1"/>
      <w:numFmt w:val="none"/>
      <w:lvlText w:val="-"/>
      <w:lvlJc w:val="left"/>
      <w:pPr>
        <w:tabs>
          <w:tab w:val="num" w:pos="454"/>
        </w:tabs>
        <w:ind w:left="454" w:hanging="227"/>
      </w:pPr>
      <w:rPr>
        <w:rFonts w:hint="default"/>
        <w:b w:val="0"/>
        <w:i w:val="0"/>
        <w:sz w:val="21"/>
      </w:rPr>
    </w:lvl>
    <w:lvl w:ilvl="2">
      <w:start w:val="1"/>
      <w:numFmt w:val="none"/>
      <w:lvlText w:val="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134"/>
        </w:tabs>
        <w:ind w:left="1134" w:hanging="22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361"/>
        </w:tabs>
        <w:ind w:left="1361" w:hanging="22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588"/>
        </w:tabs>
        <w:ind w:left="1588" w:hanging="22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814"/>
        </w:tabs>
        <w:ind w:left="1814" w:hanging="226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041"/>
        </w:tabs>
        <w:ind w:left="2041" w:hanging="227"/>
      </w:pPr>
      <w:rPr>
        <w:rFonts w:hint="default"/>
      </w:rPr>
    </w:lvl>
  </w:abstractNum>
  <w:abstractNum w:abstractNumId="5" w15:restartNumberingAfterBreak="0">
    <w:nsid w:val="73DA326A"/>
    <w:multiLevelType w:val="multilevel"/>
    <w:tmpl w:val="71623120"/>
    <w:lvl w:ilvl="0">
      <w:start w:val="1"/>
      <w:numFmt w:val="decimal"/>
      <w:pStyle w:val="Kop1"/>
      <w:suff w:val="space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pStyle w:val="Kop2"/>
      <w:suff w:val="space"/>
      <w:lvlText w:val="%1.%2"/>
      <w:lvlJc w:val="left"/>
      <w:pPr>
        <w:ind w:left="414" w:hanging="414"/>
      </w:pPr>
      <w:rPr>
        <w:rFonts w:hint="default"/>
      </w:rPr>
    </w:lvl>
    <w:lvl w:ilvl="2">
      <w:start w:val="1"/>
      <w:numFmt w:val="decimal"/>
      <w:pStyle w:val="Kop3"/>
      <w:suff w:val="space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756163A0"/>
    <w:multiLevelType w:val="hybridMultilevel"/>
    <w:tmpl w:val="C58AB40C"/>
    <w:lvl w:ilvl="0" w:tplc="23ACDA3C">
      <w:start w:val="1"/>
      <w:numFmt w:val="decimal"/>
      <w:pStyle w:val="Voetnootrapport"/>
      <w:lvlText w:val="[%1]"/>
      <w:lvlJc w:val="left"/>
      <w:pPr>
        <w:tabs>
          <w:tab w:val="num" w:pos="312"/>
        </w:tabs>
        <w:ind w:left="312" w:hanging="312"/>
      </w:pPr>
      <w:rPr>
        <w:rFonts w:hint="default"/>
        <w:b w:val="0"/>
        <w:i w:val="0"/>
        <w:sz w:val="17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6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3"/>
  </w:num>
  <w:num w:numId="20">
    <w:abstractNumId w:val="6"/>
  </w:num>
  <w:num w:numId="21">
    <w:abstractNumId w:val="0"/>
  </w:num>
  <w:num w:numId="22">
    <w:abstractNumId w:val="1"/>
  </w:num>
  <w:num w:numId="23">
    <w:abstractNumId w:val="4"/>
  </w:num>
  <w:num w:numId="24">
    <w:abstractNumId w:val="0"/>
  </w:num>
  <w:num w:numId="25">
    <w:abstractNumId w:val="0"/>
  </w:num>
  <w:num w:numId="26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5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6C2"/>
    <w:rsid w:val="000B46D8"/>
    <w:rsid w:val="00177A29"/>
    <w:rsid w:val="001A30A7"/>
    <w:rsid w:val="002B5524"/>
    <w:rsid w:val="003B3222"/>
    <w:rsid w:val="00424DED"/>
    <w:rsid w:val="00482A4F"/>
    <w:rsid w:val="00527398"/>
    <w:rsid w:val="00632123"/>
    <w:rsid w:val="008104C5"/>
    <w:rsid w:val="008402D9"/>
    <w:rsid w:val="009175F9"/>
    <w:rsid w:val="009761CF"/>
    <w:rsid w:val="009B0D92"/>
    <w:rsid w:val="00A03098"/>
    <w:rsid w:val="00A3732E"/>
    <w:rsid w:val="00A53085"/>
    <w:rsid w:val="00A83B9E"/>
    <w:rsid w:val="00BD0C39"/>
    <w:rsid w:val="00E546C2"/>
    <w:rsid w:val="00EB1492"/>
    <w:rsid w:val="00F12F0D"/>
    <w:rsid w:val="00FE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CD0D2C"/>
  <w15:chartTrackingRefBased/>
  <w15:docId w15:val="{EF450A81-567C-4752-A0C8-A3E5970A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rbel" w:eastAsia="Times New Roman" w:hAnsi="Corbel" w:cs="Times New Roman"/>
        <w:sz w:val="21"/>
        <w:szCs w:val="21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E2507"/>
  </w:style>
  <w:style w:type="paragraph" w:styleId="Kop1">
    <w:name w:val="heading 1"/>
    <w:aliases w:val="Hoofdstuktitel"/>
    <w:basedOn w:val="Standaard"/>
    <w:next w:val="Standaard"/>
    <w:qFormat/>
    <w:rsid w:val="00FE2507"/>
    <w:pPr>
      <w:keepNext/>
      <w:numPr>
        <w:numId w:val="18"/>
      </w:numPr>
      <w:spacing w:after="1120" w:line="560" w:lineRule="atLeast"/>
      <w:outlineLvl w:val="0"/>
    </w:pPr>
    <w:rPr>
      <w:rFonts w:cs="Arial"/>
      <w:b/>
      <w:bCs/>
      <w:sz w:val="42"/>
      <w:szCs w:val="32"/>
    </w:rPr>
  </w:style>
  <w:style w:type="paragraph" w:styleId="Kop2">
    <w:name w:val="heading 2"/>
    <w:aliases w:val="Paragraaf"/>
    <w:basedOn w:val="Standaard"/>
    <w:next w:val="Standaard"/>
    <w:qFormat/>
    <w:rsid w:val="00FE2507"/>
    <w:pPr>
      <w:keepNext/>
      <w:numPr>
        <w:ilvl w:val="1"/>
        <w:numId w:val="18"/>
      </w:numPr>
      <w:spacing w:before="560" w:after="280"/>
      <w:outlineLvl w:val="1"/>
    </w:pPr>
    <w:rPr>
      <w:rFonts w:cs="Arial"/>
      <w:b/>
      <w:bCs/>
      <w:iCs/>
      <w:sz w:val="26"/>
      <w:szCs w:val="28"/>
    </w:rPr>
  </w:style>
  <w:style w:type="paragraph" w:styleId="Kop3">
    <w:name w:val="heading 3"/>
    <w:aliases w:val="Subparagraaf"/>
    <w:basedOn w:val="Standaard"/>
    <w:next w:val="Standaard"/>
    <w:qFormat/>
    <w:rsid w:val="00FE2507"/>
    <w:pPr>
      <w:keepNext/>
      <w:numPr>
        <w:ilvl w:val="2"/>
        <w:numId w:val="18"/>
      </w:numPr>
      <w:spacing w:before="560" w:after="280"/>
      <w:outlineLvl w:val="2"/>
    </w:pPr>
    <w:rPr>
      <w:rFonts w:cs="Arial"/>
      <w:b/>
      <w:bCs/>
      <w:sz w:val="22"/>
      <w:szCs w:val="26"/>
    </w:rPr>
  </w:style>
  <w:style w:type="paragraph" w:styleId="Kop4">
    <w:name w:val="heading 4"/>
    <w:basedOn w:val="Standaard"/>
    <w:next w:val="Standaard"/>
    <w:semiHidden/>
    <w:qFormat/>
    <w:rsid w:val="00FE2507"/>
    <w:pPr>
      <w:keepNext/>
      <w:numPr>
        <w:ilvl w:val="3"/>
        <w:numId w:val="18"/>
      </w:num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semiHidden/>
    <w:qFormat/>
    <w:rsid w:val="00FE2507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semiHidden/>
    <w:qFormat/>
    <w:rsid w:val="00FE2507"/>
    <w:pPr>
      <w:numPr>
        <w:ilvl w:val="5"/>
        <w:numId w:val="18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Kop7">
    <w:name w:val="heading 7"/>
    <w:basedOn w:val="Standaard"/>
    <w:next w:val="Standaard"/>
    <w:semiHidden/>
    <w:qFormat/>
    <w:rsid w:val="00FE2507"/>
    <w:pPr>
      <w:numPr>
        <w:ilvl w:val="6"/>
        <w:numId w:val="18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Kop8">
    <w:name w:val="heading 8"/>
    <w:basedOn w:val="Standaard"/>
    <w:next w:val="Standaard"/>
    <w:semiHidden/>
    <w:qFormat/>
    <w:rsid w:val="00FE2507"/>
    <w:pPr>
      <w:numPr>
        <w:ilvl w:val="7"/>
        <w:numId w:val="18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Kop9">
    <w:name w:val="heading 9"/>
    <w:basedOn w:val="Standaard"/>
    <w:next w:val="Standaard"/>
    <w:semiHidden/>
    <w:qFormat/>
    <w:rsid w:val="00FE2507"/>
    <w:pPr>
      <w:numPr>
        <w:ilvl w:val="8"/>
        <w:numId w:val="18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Accentbinnentekst">
    <w:name w:val="Accent binnen tekst"/>
    <w:basedOn w:val="Standaard"/>
    <w:qFormat/>
    <w:rsid w:val="00FE2507"/>
    <w:rPr>
      <w:i/>
    </w:rPr>
  </w:style>
  <w:style w:type="paragraph" w:customStyle="1" w:styleId="TussenkopjeInleidingpersbericht">
    <w:name w:val="Tussenkopje / Inleiding persbericht"/>
    <w:basedOn w:val="Standaard"/>
    <w:qFormat/>
    <w:rsid w:val="00FE2507"/>
    <w:pPr>
      <w:spacing w:before="280"/>
    </w:pPr>
    <w:rPr>
      <w:b/>
    </w:rPr>
  </w:style>
  <w:style w:type="paragraph" w:customStyle="1" w:styleId="Tussenkopjemetcijfer">
    <w:name w:val="Tussenkopje met cijfer"/>
    <w:basedOn w:val="Standaard"/>
    <w:qFormat/>
    <w:rsid w:val="00FE2507"/>
    <w:pPr>
      <w:numPr>
        <w:numId w:val="19"/>
      </w:numPr>
    </w:pPr>
    <w:rPr>
      <w:b/>
    </w:rPr>
  </w:style>
  <w:style w:type="paragraph" w:customStyle="1" w:styleId="Tussenkopjeuitnodiging">
    <w:name w:val="Tussenkopje uitnodiging"/>
    <w:basedOn w:val="Standaard"/>
    <w:qFormat/>
    <w:rsid w:val="00FE2507"/>
    <w:rPr>
      <w:b/>
      <w:sz w:val="26"/>
    </w:rPr>
  </w:style>
  <w:style w:type="paragraph" w:customStyle="1" w:styleId="Bijschriftkopjerapport">
    <w:name w:val="Bijschrift kopje rapport"/>
    <w:basedOn w:val="Standaard"/>
    <w:qFormat/>
    <w:rsid w:val="00FE2507"/>
    <w:rPr>
      <w:b/>
      <w:sz w:val="18"/>
    </w:rPr>
  </w:style>
  <w:style w:type="paragraph" w:customStyle="1" w:styleId="Bijschriftrapport">
    <w:name w:val="Bijschrift rapport"/>
    <w:basedOn w:val="Standaard"/>
    <w:qFormat/>
    <w:rsid w:val="00FE2507"/>
    <w:rPr>
      <w:sz w:val="18"/>
    </w:rPr>
  </w:style>
  <w:style w:type="paragraph" w:customStyle="1" w:styleId="Figuurkoprapport">
    <w:name w:val="Figuurkop rapport"/>
    <w:basedOn w:val="Standaard"/>
    <w:qFormat/>
    <w:rsid w:val="00FE2507"/>
    <w:pPr>
      <w:spacing w:before="560"/>
    </w:pPr>
    <w:rPr>
      <w:b/>
      <w:sz w:val="18"/>
    </w:rPr>
  </w:style>
  <w:style w:type="paragraph" w:customStyle="1" w:styleId="Voetnootrapport">
    <w:name w:val="Voetnoot rapport"/>
    <w:basedOn w:val="Standaard"/>
    <w:qFormat/>
    <w:rsid w:val="00FE2507"/>
    <w:pPr>
      <w:numPr>
        <w:numId w:val="20"/>
      </w:numPr>
      <w:spacing w:before="560" w:line="200" w:lineRule="atLeast"/>
    </w:pPr>
    <w:rPr>
      <w:sz w:val="17"/>
    </w:rPr>
  </w:style>
  <w:style w:type="paragraph" w:customStyle="1" w:styleId="Alineakopjerapport">
    <w:name w:val="Alineakopje rapport"/>
    <w:basedOn w:val="Standaard"/>
    <w:qFormat/>
    <w:rsid w:val="00FE2507"/>
    <w:pPr>
      <w:spacing w:before="280"/>
    </w:pPr>
    <w:rPr>
      <w:i/>
    </w:rPr>
  </w:style>
  <w:style w:type="paragraph" w:customStyle="1" w:styleId="TussenkopjerapportOndertiteltitelpagina">
    <w:name w:val="Tussenkopje rapport / Ondertitel titelpagina"/>
    <w:basedOn w:val="Standaard"/>
    <w:qFormat/>
    <w:rsid w:val="00FE2507"/>
    <w:pPr>
      <w:spacing w:before="280"/>
    </w:pPr>
    <w:rPr>
      <w:b/>
      <w:sz w:val="22"/>
    </w:rPr>
  </w:style>
  <w:style w:type="paragraph" w:customStyle="1" w:styleId="Opsommingbullet">
    <w:name w:val="Opsomming bullet"/>
    <w:basedOn w:val="Standaard"/>
    <w:qFormat/>
    <w:rsid w:val="002B5524"/>
    <w:pPr>
      <w:numPr>
        <w:numId w:val="26"/>
      </w:numPr>
    </w:pPr>
  </w:style>
  <w:style w:type="paragraph" w:customStyle="1" w:styleId="Opsommingcijfer">
    <w:name w:val="Opsomming cijfer"/>
    <w:basedOn w:val="Standaard"/>
    <w:qFormat/>
    <w:rsid w:val="00FE2507"/>
    <w:pPr>
      <w:numPr>
        <w:numId w:val="22"/>
      </w:numPr>
    </w:pPr>
  </w:style>
  <w:style w:type="paragraph" w:customStyle="1" w:styleId="Opsommingletter">
    <w:name w:val="Opsomming letter"/>
    <w:basedOn w:val="Standaard"/>
    <w:qFormat/>
    <w:rsid w:val="00FE2507"/>
    <w:pPr>
      <w:numPr>
        <w:numId w:val="23"/>
      </w:numPr>
    </w:pPr>
  </w:style>
  <w:style w:type="paragraph" w:styleId="Inhopg1">
    <w:name w:val="toc 1"/>
    <w:basedOn w:val="Standaard"/>
    <w:next w:val="Standaard"/>
    <w:autoRedefine/>
    <w:semiHidden/>
    <w:rsid w:val="003B3222"/>
    <w:pPr>
      <w:spacing w:before="280"/>
      <w:ind w:left="159" w:hanging="159"/>
    </w:pPr>
    <w:rPr>
      <w:b/>
      <w:sz w:val="22"/>
    </w:rPr>
  </w:style>
  <w:style w:type="paragraph" w:styleId="Inhopg2">
    <w:name w:val="toc 2"/>
    <w:basedOn w:val="Standaard"/>
    <w:next w:val="Standaard"/>
    <w:autoRedefine/>
    <w:semiHidden/>
    <w:rsid w:val="003B3222"/>
    <w:pPr>
      <w:ind w:left="301" w:hanging="301"/>
    </w:pPr>
  </w:style>
  <w:style w:type="paragraph" w:styleId="Inhopg3">
    <w:name w:val="toc 3"/>
    <w:basedOn w:val="Standaard"/>
    <w:next w:val="Standaard"/>
    <w:autoRedefine/>
    <w:semiHidden/>
    <w:rsid w:val="003B3222"/>
    <w:pPr>
      <w:ind w:left="442" w:hanging="442"/>
    </w:pPr>
  </w:style>
  <w:style w:type="paragraph" w:customStyle="1" w:styleId="DocumentnaamKopRapporttiteltitelpagina">
    <w:name w:val="Documentnaam / Kop / Rapporttitel titelpagina"/>
    <w:basedOn w:val="Standaard"/>
    <w:qFormat/>
    <w:rsid w:val="00FE2507"/>
    <w:pPr>
      <w:spacing w:line="560" w:lineRule="atLeast"/>
    </w:pPr>
    <w:rPr>
      <w:b/>
      <w:sz w:val="42"/>
    </w:rPr>
  </w:style>
  <w:style w:type="paragraph" w:customStyle="1" w:styleId="AdresRetouradresNaamgemeenteDatumKenmerkPaginaAfzenderentitelVersieendatum">
    <w:name w:val="Adres / Retouradres / Naam gemeente / Datum / Kenmerk / Pagina / Afzender en titel / Versie en datum"/>
    <w:basedOn w:val="Standaard"/>
    <w:qFormat/>
    <w:rsid w:val="00FE2507"/>
    <w:pPr>
      <w:spacing w:line="240" w:lineRule="atLeast"/>
    </w:pPr>
    <w:rPr>
      <w:sz w:val="17"/>
    </w:rPr>
  </w:style>
  <w:style w:type="paragraph" w:customStyle="1" w:styleId="KopjesdatumKenmerketcRouteVerwijzing">
    <w:name w:val="Kopjes datum / Kenmerk etc. / Route / Verwijzing"/>
    <w:basedOn w:val="Standaard"/>
    <w:qFormat/>
    <w:rsid w:val="00FE2507"/>
    <w:rPr>
      <w:sz w:val="17"/>
    </w:rPr>
  </w:style>
  <w:style w:type="paragraph" w:customStyle="1" w:styleId="Tabelkolomkopjes">
    <w:name w:val="Tabelkolomkopjes"/>
    <w:basedOn w:val="Standaard"/>
    <w:qFormat/>
    <w:rsid w:val="00FE2507"/>
    <w:pPr>
      <w:jc w:val="right"/>
    </w:pPr>
    <w:rPr>
      <w:b/>
      <w:sz w:val="18"/>
    </w:rPr>
  </w:style>
  <w:style w:type="paragraph" w:customStyle="1" w:styleId="TabeltekstRegular">
    <w:name w:val="Tabeltekst Regular"/>
    <w:basedOn w:val="Standaard"/>
    <w:qFormat/>
    <w:rsid w:val="00FE2507"/>
    <w:pPr>
      <w:jc w:val="right"/>
    </w:pPr>
    <w:rPr>
      <w:sz w:val="18"/>
    </w:rPr>
  </w:style>
  <w:style w:type="paragraph" w:customStyle="1" w:styleId="TabeltekstmetBoldaccenten">
    <w:name w:val="Tabeltekst met Bold accenten"/>
    <w:basedOn w:val="Standaard"/>
    <w:qFormat/>
    <w:rsid w:val="00FE2507"/>
    <w:rPr>
      <w:b/>
      <w:sz w:val="18"/>
    </w:rPr>
  </w:style>
  <w:style w:type="paragraph" w:styleId="Normaalweb">
    <w:name w:val="Normal (Web)"/>
    <w:basedOn w:val="Standaard"/>
    <w:uiPriority w:val="99"/>
    <w:semiHidden/>
    <w:unhideWhenUsed/>
    <w:rsid w:val="00E546C2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85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79</Words>
  <Characters>437</Characters>
  <Application>Microsoft Office Word</Application>
  <DocSecurity>0</DocSecurity>
  <Lines>3</Lines>
  <Paragraphs>1</Paragraphs>
  <ScaleCrop>false</ScaleCrop>
  <Company>Gemeente Amsterdam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Fakkeldij, Kirsten</dc:creator>
  <cp:keywords/>
  <dc:description/>
  <cp:lastModifiedBy>Fakkeldij, Kirsten</cp:lastModifiedBy>
  <cp:revision>3</cp:revision>
  <dcterms:created xsi:type="dcterms:W3CDTF">2021-02-18T14:35:00Z</dcterms:created>
  <dcterms:modified xsi:type="dcterms:W3CDTF">2021-02-18T14:38:00Z</dcterms:modified>
</cp:coreProperties>
</file>